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a głupiec – zarozumiały i (czuje się) bezpieczny.*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głupiec lekkomyślny i zbyt pewny siebie; wg G: zadaje się z przestępcą, μείγνυται ἀνόμω.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2024-04-29T22:22:05Z</dcterms:modified>
</cp:coreProperties>
</file>