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pokłonią się* dobrym, a bezbożni – u drzwi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pokłonią się, przyp. pf. profetycznego, &lt;x&gt;240 14:19&lt;/x&gt;L.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2024-04-29T20:40:06Z</dcterms:modified>
</cp:coreProperties>
</file>