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nienawidzi* nawet jego bliźni, lecz kochających bogatego jest wielu.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nienawidzi, ׂ</w:t>
      </w:r>
      <w:r>
        <w:rPr>
          <w:rtl/>
        </w:rPr>
        <w:t>שָנֵא</w:t>
      </w:r>
      <w:r>
        <w:rPr>
          <w:rtl w:val="0"/>
        </w:rPr>
        <w:t xml:space="preserve"> (sane’), również: odrzuca, unika.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2024-04-29T18:41:03Z</dcterms:modified>
</cp:coreProperties>
</file>