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4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mędrców jest bogactwo,* ** głupotą*** głupców – głupota.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Wieniec mędrców dopracowany, lecz sposób życia niemądrych jest zły G. Dopracowany, πανοῦργος, odpowiadałoby </w:t>
      </w:r>
      <w:r>
        <w:rPr>
          <w:rtl/>
        </w:rPr>
        <w:t>עָרְמָה</w:t>
      </w:r>
      <w:r>
        <w:rPr>
          <w:rtl w:val="0"/>
        </w:rPr>
        <w:t xml:space="preserve"> (‘orma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3:16&lt;/x&gt;; &lt;x&gt;240 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głupota, </w:t>
      </w:r>
      <w:r>
        <w:rPr>
          <w:rtl/>
        </w:rPr>
        <w:t>אִּוֶלֶת</w:t>
      </w:r>
      <w:r>
        <w:rPr>
          <w:rtl w:val="0"/>
        </w:rPr>
        <w:t xml:space="preserve"> (’iwwelet) MT; lecz wieńcem, </w:t>
      </w:r>
      <w:r>
        <w:rPr>
          <w:rtl/>
        </w:rPr>
        <w:t>וְלִוְיַת</w:t>
      </w:r>
      <w:r>
        <w:rPr>
          <w:rtl w:val="0"/>
        </w:rPr>
        <w:t xml:space="preserve"> (weliwjat) BHS, zob. &lt;x&gt;240 4:19&lt;/x&gt;; lecz sposób życia niemądrych jest zły, διατριβή; ἡ δὲ διατριβὴ ἀφρόνων κακή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2024-04-29T19:53:49Z</dcterms:modified>
</cp:coreProperties>
</file>