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1850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Spokojne serce to dla ciała życie, zazdrość natomiast to próchnica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2024-04-29T18:54:35Z</dcterms:modified>
</cp:coreProperties>
</file>