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ale czci Go ten, kto lituje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2024-04-29T18:47:38Z</dcterms:modified>
</cp:coreProperties>
</file>