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9"/>
        <w:gridCol w:w="56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Szyderca* szuka mądrości – i nic, lecz dla rozumnego poznanie jest łatwe.**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Szyderca szuka mądrości, lecz jej nie znajduje, dla rozumnego jednak poznanie jest łatwe.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Szyderca szuka mądrości, a 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znajduje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lecz rozumnemu wiedza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przychodzi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łatwo.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Naśmiewca szuka mądrości, a nie znajduje; ale umiejętność roztropnemu jest snadna.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 naśmiewca mądrości, a nie najduje, nauka roztropnych łacna.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Szyderca próżno szuka mądrości, rozumny łatwo nabędzie 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Szyderca nadaremnie szuka mądrości, lecz dla roztropnego poznanie jest rzeczą łatwą.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Szyderca szuka mądrości i jej nie znajduje, rozumnemu wiedza przychodzi łatwo.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Szyderca szuka mądrości, ale bez skutku, natomiast pojętny z łatwością zdobywa wiedzę.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Szyderca szuka mądrości, ale na próżno, rozumnemu wszakże wiedza przychodzi z łatwością.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Шукатимеш мудрість у поганих і не знайдеш, а сприйнятливість у розумних легка.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Szyderca daremnie szuka mądrości; jednak dla rozumnego poznanie jest możliwe.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Szyderca usiłował znaleźć mądrość, lecz nigdzie jej nie ma; ale dla tego, kto posiada zrozumienie, wiedza jest rzeczą łatwą.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Szyderca, </w:t>
      </w:r>
      <w:r>
        <w:rPr>
          <w:rtl/>
        </w:rPr>
        <w:t>לֵץ</w:t>
      </w:r>
      <w:r>
        <w:rPr>
          <w:rtl w:val="0"/>
        </w:rPr>
        <w:t xml:space="preserve"> (lets), głupiec najgorszego rodzaju. Nie szanuje żadnego autorytetu (&lt;x&gt;230 1:1&lt;/x&gt;).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2024-04-29T19:32:49Z</dcterms:modified>
</cp:coreProperties>
</file>