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cierni,* ale ścieżka prawych** jest równa.***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żywopłot z cierni, wg G: usłana cierniami, ἐστρωμέναι ἀκάνθαις.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dzielnych, odważnych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6:10&lt;/x&gt;; &lt;x&gt;240 10:26&lt;/x&gt;; &lt;x&gt;240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2024-05-07T23:31:02Z</dcterms:modified>
</cp:coreProperties>
</file>