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daleki od bezbożnych, ale wysłuchuje modlitwy sprawiedliwych.*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daleki od bezbożnych, ale wysłuchuje modlitwy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daleko od niegodziwych, ale wysłuchuje modlitwy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Dalekim jest Pan od niepobożnych; ale modlitwę sprawiedliwych wysłuchiwa.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jest JAHWE od niezbożnych, a modlitwy sprawiedliwych wysłucha.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występnych Pan jest daleko, modlitwy prawych On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daleki od bezbożnych, lecz wysłuchuje modlitwy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daleki od niegodziwych, modlitwę sprawiedliwych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daleko od bezbożnych, ale wysłucha modlitwy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 jest Jahwe od bezbożnych, lecz wysłuchuje modlitwy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відходить далеко від безбожних, а вислухує молитви праведних. Краще одержати мало з праведністю ніж багато плодів з безбожністю. Хай серце чоловіка думає праведне, щоб їхні кроки випрямилися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dalekim jest od niegodziwych; ale słyszy modlitwę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daleko od niegodziwych, lecz słyszy modlitwę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jest daleki od bezbożnych, lecz wysłuchuje  modlitwy  sprawiedliwych.  Lepszy niewielki stan posiadania wraz ze sprawiedliwością niż liczne zyski, a przy tym nieprawość. Niech serce człowieka rozważa to, co sprawiedliwe,  by  Bóg  we  właściwy  sposób kierował jego krokami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2024-05-07T07:55:19Z</dcterms:modified>
</cp:coreProperties>
</file>