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48"/>
        <w:gridCol w:w="51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Kojący* język** jest drzewem życia, a jego przewrotność powoduje rozbicie ducha.***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Kojący język jest drzewem życia, jego przewrotność burzy wewnętrzny 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Zdrowy język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drzewem życia, a jego przewrotność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zniszczeniem dla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Zdrowy język jest drzewo żywota; ale przewrotność z niego jest jako zdruzgotanie od wiatru.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Język łagodny, drzewo żywota, a który niemierny jest, zetrze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Drzewem życia jest język leczący, złamaniem na duchu - jego przewrotność.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Łagodny język jest drzewem życia, lecz jego przewrotność powoduje zmartwienie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Uzdrawiający język jest drzewem życia, przewrotny niszczy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Łagodny język jest źródłem życia, natomiast złośliwy niszczy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Łagodność języka jest drzewem żywota, lecz jego przewrotność - upadkiem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Оздоровлення язика - дерево життя, а хто його зберігає наповниться духом.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Łagodność języka należy do drzewa Życia, a w nim przewrotność zadaje rany duchowi.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Spokój języka jest drzewem życia, lecz jego przewrotność oznacza załamanie na duchu.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Leczący.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14:30&lt;/x&gt;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burzy spokój wewnętrzny.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2024-05-07T10:34:26Z</dcterms:modified>
</cp:coreProperties>
</file>