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śmieje się z ubogiego, urąga jego Stwórcy,* kto cieszy się z nieszczęścia, nie ujdzie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14:31&lt;/x&gt;; &lt;x&gt;240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2024-05-03T04:01:18Z</dcterms:modified>
</cp:coreProperties>
</file>