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5"/>
        <w:gridCol w:w="1595"/>
        <w:gridCol w:w="61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2024-05-07T12:36:33Z</dcterms:modified>
</cp:coreProperties>
</file>