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strzegą (pragnących) poznania, lecz słowa wiarołomcy obraca (przeciw niemu samemu).*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odwraca  na  wiarołomcę  jego  własne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2024-05-03T15:48:45Z</dcterms:modified>
</cp:coreProperties>
</file>