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skierujesz na nie swe oczy,* już go nie ma – bo pilnie czyni sobie skrzydła, jak orzeł ulatuje ku niebu.**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(...) oczy : (1) za ketiw : </w:t>
      </w:r>
      <w:r>
        <w:rPr>
          <w:rtl/>
        </w:rPr>
        <w:t>הֲתָעּוף</w:t>
      </w:r>
      <w:r>
        <w:rPr>
          <w:rtl w:val="0"/>
        </w:rPr>
        <w:t xml:space="preserve"> (hata‘uf): Czy twoje oczy ulatują do niego (tj. do bogactwa)? (2) za qere : </w:t>
      </w:r>
      <w:r>
        <w:rPr>
          <w:rtl/>
        </w:rPr>
        <w:t>הֲתָעִיף</w:t>
      </w:r>
      <w:r>
        <w:rPr>
          <w:rtl w:val="0"/>
        </w:rPr>
        <w:t xml:space="preserve"> (hata‘if): Czy sprawiasz, że twoje oczy ulatują do niego?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9:15-10:5, AEL 2:152.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2024-05-05T19:38:19Z</dcterms:modified>
</cp:coreProperties>
</file>