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10"/>
        <w:gridCol w:w="6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twojego podniebienia*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2024-04-27T22:13:30Z</dcterms:modified>
</cp:coreProperties>
</file>