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mógłby to zobaczyć i uznać za niewłaściwe, i odwrócić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widział i nie uznał za zło,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snać nie ujrzał Pan, a nie podobałoby się to w oczach jego, i odwróciłby od niego gniew swój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ujźrzał JAHWE a miał ci by za złe i odwróciłby gniew swój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Pan, widząc, nie miał ci tego za złe i gniewu nie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Pan tego nie widział i nie uznał tego za złe; a wtedy odwróciłby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JAHWE tego nie dostrzegł i nie uznał za złe,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dostrzegł, nie uznał za zło według swego osądu i nie przestał się na niego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dojrzawszy to nie miał ci za złe i nie odwrócił gniewu od twego [wroga].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побачить і не буде йому вгодне, і відверне від нього свій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tego nie ujrzał WIEKUISTY i na ten widok tak się obruszył, że odwrócił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JAHWE tego nie zobaczył, a byłoby to złe w jego oczach i odwróciłby od niego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2024-04-27T21:25:56Z</dcterms:modified>
</cp:coreProperties>
</file>