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 całuje ten, kto daje właściwą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Właściwa odpowiedź jest jak pocałunek w 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Pocałują wargi tego, który daje słuszną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Pocałują wargi tego, co mówi słowa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pocałuje, który odpowiada słowa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wargi całuje, kto daje słuszną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Właściwa odpowiedź jest jak pocałunek w 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Całuje w usta ten, kto szczerze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 całuje, kto daje jasną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składa pocałunek ten, kto daje rzetelną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поцілують губи, що відповідають добрі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właściwą odpowiedź – ten całuje w 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całuje ten, kto odpowiada szczerze.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2024-04-28T09:12:29Z</dcterms:modified>
</cp:coreProperties>
</file>