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5"/>
        <w:gridCol w:w="5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Trochę pospać, trochę podrzemać, trochę założyć ręce, aby się położyć,*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Trochę pospać, trochę podrzemać, trochę założyć ręce i odpocząć,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Trochę snu, trochę drzemania, trochę założenia rąk, by odpocząć;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Trochę się prześpisz, trochę podrzemiesz, trochę złożysz ręce, abyś odpoczywał;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Mało, rzekę, pośpisz, mało podrzymiesz, trochę ręce złożysz ku odpoczywaniu,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[jeszcze] trochę snu i trochę drzemki, trochę założenia rąk, aby spocząć,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Trochę się prześpisz, trochę podrzemiesz, trochę założysz ręce, aby odpocząć,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Trochę snu, trochę drzemki, trochę odpoczynku z założonymi rękami,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chwilę pośpisz, jeszcze chwilę się zdrzemniesz, jeszcze chwilę rozluźnisz ręce, aby wypoczęły,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pospać trochę, trochę podrzemać, trochę ręce założyć, by sobie odpocząć,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Трохи дрімаю трохи сплю, а трохи складаю руки на грудях.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jeszcze cokolwiek pospać, cokolwiek podrzemać, cokolwiek do wypoczynku złożyć ręce;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Trochę snu, trochę drzemania, trochę złożenia rąk, by się położyć,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6:9-11&lt;/x&gt;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2024-04-27T21:46:06Z</dcterms:modified>
</cp:coreProperties>
</file>