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(możliwe) dzięki wielu doradcom.*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20:18&lt;/x&gt;; &lt;x&gt;240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2024-04-28T08:45:07Z</dcterms:modified>
</cp:coreProperties>
</file>