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złośliwym.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tego złośliwym zwać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głupim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obmyśla, tego zwą mistrzem w intrydze.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źle czynić, tego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czynić zło, zostanie nazwany mistrzem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myśli tylko o czynieniu zła,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czynieniu zła, tego nazywa się mącicielem.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причисляються до збору. Ненапоумлених зустрічає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zamierza szkodzić – tego nazywają mistrzem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mistrzem niegodziwych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2024-04-27T22:17:33Z</dcterms:modified>
</cp:coreProperties>
</file>