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0"/>
        <w:gridCol w:w="6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człowieka mądrego we własnych oczach? Więcej jest nadziei dla głupca niż dla niego.*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2024-04-28T10:28:42Z</dcterms:modified>
</cp:coreProperties>
</file>