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2"/>
        <w:gridCol w:w="1920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Leniwy* mówi:** Lwica na drodze! Lew na środku placu!***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6:9-11&lt;/x&gt;; &lt;x&gt;240 24:30-34&lt;/x&gt;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Ww. 13-16 zwane są Księgą leniwych.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Lew na środku placów; Mówi leniwy, (którego chcą) posłać w drogę: na drogach grasują lwy, λέγει  ὀκνηρὸς ἀποστελλόμενος εἰς ὁδόν λέων ἐν ταῖς ὁδοῖς.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22:13&lt;/x&gt;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2024-04-27T19:07:38Z</dcterms:modified>
</cp:coreProperties>
</file>