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2"/>
        <w:gridCol w:w="19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zanurza rękę w misie, lecz ciężko mu podnieść ją do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2024-04-28T18:45:06Z</dcterms:modified>
</cp:coreProperties>
</file>