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4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wdaje się w cudzy spór, jest jak ten, kto chce złapać za uszy* przebiegającego psa.**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wdaje w cudzy spór, łapie za uszy rozpędzonego psa.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przechodzi i wtrąca się w cudzy spór, jest jak ten, który łapie psa za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Jakoby też psa za uszy łapał, kto się mimo idąc w cudzą zwadę wdaje.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gdy kto psa ułapi za uszy, tak kto niecierpliwy, mimo idzie, a wdaje się w swary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Chwyta za uszy psa, który biegnie, kto miesza się w cudze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wtrąca do cudzego sporu, ten jak gdyby łapał biegnącego psa za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Kto, przechodząc, wdaje się w cudzą kłótnię, jest jak ten, kto chwyta psa za 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Przechodzień, który wtrąca się do cudzego sporu, jest jak człowiek, który łapie za uszy biegnącego psa.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Łapie za uszy przebiegającego psa, kto przechodząc wdaje się do cudzych sprzeczek.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той, що держиться хвоста пса, так той, хто займається чужим судом.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 pociąga za uszy przechodzień, co unosi się w kłótni, która go nie obchodzi.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przechodząc, wpada w furię z powodu nie swojej kłótni, jest jak człowiek, który łapie psa za 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uszy : wg G: ogon, κέρκου.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wg interpunkcji BHS: Kto się wdaje (l. angażuje emocjonalnie) w cudzy spór (l. w cudzą sprawę), jest jak przechodzień chwytający psa za uszy; (2) wg G: Jak ten, kto łapie psa za ogon, jest ten, kto bierze się za prowadzenie cudzego sporu (l. chce pomóc w cudzym sporze). Smaku temu przysłowiu dodaje fakt, że psy nie były w tamtym czasie zwierzętami udomowionymi, &lt;x&gt;240 26:18&lt;/x&gt;L.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2024-04-28T07:20:38Z</dcterms:modified>
</cp:coreProperties>
</file>