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Szaleńcem, który miota płonące żagwie i śmiercionośne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 wypuszcza iskry, strzały i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szalony wypuszcza iskry i strzały śmiertelne: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winny ten, który wypuszcza strzały i włócznie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postępujący bezmyślnie rzuca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obłąkanego, który rzuca płonące głownie i śmiertelne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do szaleńca atakującego śmiercionośnymi głowniami i strzałami,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szalony, który rozrzuca wkoło płonące drwa i strzałami zadaje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szalony, co wyrzuca rozpalone głownie, strzały i 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ті, що лікуються, подають слова людям, а хто перший зустріне з словом спотикнеться,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płomienne strzały oraz śmiertelne pociski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 obłąkany, kto miota ogniste pociski, strzały i 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2024-04-27T19:25:09Z</dcterms:modified>
</cp:coreProperties>
</file>