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szaleniec, który rzuca płonące żagwie, strzały i 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i śmierć : hendiadys nominalny: śmiercionośne.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2024-04-28T10:23:38Z</dcterms:modified>
</cp:coreProperties>
</file>