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człowiek, który omamił bliźniego, a potem pyta: Czyż nie żartowałem?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2024-04-28T16:16:12Z</dcterms:modified>
</cp:coreProperties>
</file>