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4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 odfruwającym ptakiem (lub) odlatującą jaskółką, tak jest z bezpodstawnym przekleństwem* – nie spełnia się.**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 odfruwającym ptakiem lub odlatującą jaskółką, tak z bezpodstawnym przekleństwem — nie spełni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ptak się tuła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jaskółka lata, tak nie przyjdzie niezasłużone przekleństwo.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się ptak tam i sam tuła, i jako jaskółka lata: tak przeklęstwo niezasłużone nie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ptak gdzie indzie przelatujący i wróbl, kędy chce, bieżący, tak przeklęctwo bez przyczyny wymówione na kogo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wróbel spłoszony, jaskółka w locie, tak się nie ziści niesłuszne przekleństwo.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ptak, który ucieka, jak jaskółka, która ulatuje, tak jest z bezpodstawnym przekleństwem: ono się nie ziszcza.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przelatujący ptak, jak fruwająca jaskółka, tak bezpodstawne przekleństwo nie dosięgnie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lecący wróbel i szybująca jaskółka, tak niesłuszne przekleństwo odleci bez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wróbel, co ulatuje, jak jaskółka, co odfruwa, tak bezpodstawne przekleństwo nie dosięgnie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літають птахи і горобці, так нерозумна клятва не надійде на нікого.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wróbel w ucieczce oraz jaskółka w odlocie – tak i niezasłużona klątwa, która się nie spełnia.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ptak ma powód do ucieczki, a jaskółka do lotu, tak przekleństwo nie przychodzi bez rzeczywistego powodu.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22:38&lt;/x&gt;; &lt;x&gt;40 23:8&lt;/x&gt;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qere : wróci do niego (tj. do tego, który je wypowiedział), </w:t>
      </w:r>
      <w:r>
        <w:rPr>
          <w:rtl/>
        </w:rPr>
        <w:t>לֹו תָבֹא</w:t>
      </w:r>
      <w:r>
        <w:rPr>
          <w:rtl w:val="0"/>
        </w:rPr>
        <w:t xml:space="preserve"> (lo tawo’).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2024-04-27T23:29:27Z</dcterms:modified>
</cp:coreProperties>
</file>