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2"/>
        <w:gridCol w:w="54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Nienawiść ukrywa się w przebraniu,* lecz jej zło wyjdzie na jaw w zgromadzeniu.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Nienawiść ukrywa się w przebraniu, lecz jej szkodliwość wyjdzie na jaw w zgromadzeniu.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Nienawiść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człowieka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bywa pokryta podstępem,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niegodziwość będzie odkryta na zgromadzeniu.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Nienawiść zdradliwie bywa pokryta; ale odkryta bywa złość jej w zgromadzeniu.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pokrywa nienawiść zdradliwie, tego złość będzie odkryta przed radą.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podstępnie kryje nienawiść, to jego złość się wyda na zgromadzeniu.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nienawiść ubiera się w szatę pozornej życzliwości, to jednak jej złość wyjdzie na jaw w zgromadzeniu.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Przebiegle ukrywa swoją nienawiść, lecz jego niegodziwość ujawni się w zgromadzeniu.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Nienawiść można skryć przez udawanie, ale zło człowieka ujawni zgromadzenie.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Nienawiść można pokryć udawaniem, lecz na zgromadzeniu złość jej się ujawni.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ховає ворожнечу чинить обману, а розумний на зборах відкриває свої гріхи.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się nienawiść okrywała obłudą – to jednak jej złość publicznie się objawi.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Nienawiść bywa zakryta podstępem. Jego zło zostanie odsłonięte w zborze.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Nienawiść ukrywa się w przebraniu : wg G: Kto ukrywa wrogość, pochwala podstęp, ὁ κρύπτων ἔχθραν συνίστησιν δόλον.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2024-04-27T17:25:39Z</dcterms:modified>
</cp:coreProperties>
</file>