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język nienawidzi tych, których zmiażdżył, a gładkie usta mogą przyprawić o upadek.*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nienawidzi tych, których zmiażdżył językiem, a o gładkie usta łatwo można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Kłamliwy język nienawidzi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tych, 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uciska, a usta pochlebcze prowadzą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języka kłamliwego ma utrapienie w nienawiści, a usta łagodne przywodzą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kłamliwy nie miłuje prawdy, a usta śliskie czynią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Kłamliwy język nie znosi skrzywdzonych przez siebie, usta gładkie powodem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język nienawidzi tych, których zmiażdżył, a usta pochlebcy prowadzą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Kłamliwy język nienawidzi tych, których zniszczył, gładka mowa sprzyja upadkowi.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Kłamliwy język nienawidzi tych, których niszczy, a gładkie słowa przygotowują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kłamliwy nienawidzi swoich ofiar, a usta gładkie powodują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Обманливий язик ненавидить правду, а не закриті уста чинять замішання.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Kłamliwy język nienawidzi swoich gnębionych, a gładkie usta przygotowują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fałszywy nienawidzi tego, którego zdruzgotał, a usta schlebiające powodują upadek.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okazja do upadku, </w:t>
      </w:r>
      <w:r>
        <w:rPr>
          <w:rtl/>
        </w:rPr>
        <w:t>מִדְחֶה</w:t>
      </w:r>
      <w:r>
        <w:rPr>
          <w:rtl w:val="0"/>
        </w:rPr>
        <w:t xml:space="preserve"> (midche h), hl.; w. 28 w G: Język kłamliwy nienawidzi prawdy, a usta bezdomne czynią zamieszanie.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2024-04-28T16:34:41Z</dcterms:modified>
</cp:coreProperties>
</file>