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10"/>
        <w:gridCol w:w="51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umacnia kraj prawem;* niszczy go ten, kto ściąga wiele podatków.**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umacnia kraj prawem, niszczy go ten, kto ściąga wiele podatków.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utwierdza ziemię sądem, ale kto przyjmuje dary, burzy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sądem ziemię utwierdza; ale mąż, który dary bierze, podwraca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sprawiedliwy wynosi ziemię, mąż łakomy wywróci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sprawiedliwością umacnia państwo, uciskając podatkami, je niszczy.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umacnia kraj prawem; kto ściąga wiele podatków, niszczy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prawu król umacnia kraj, kto wymusza daniny, ten go rujnuje.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umacnia państwo praworządnością, a niszczy je ten, kto podwyższa podatki.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Sprawiedliwością król podtrzymuje kraj, ale ten, co mnoży podatki, doprowadza go do upadku.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Праведний цар ставить країну, а беззаконний чоловік розкидає.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utwierdza kraj sprawiedliwością; a kto mnoży podatki – ten go niszczy.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Sprawiedliwością król utwierdza krainę, lecz burzy ją mąż goniący za łapówkami.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16:10-13&lt;/x&gt;; &lt;x&gt;240 20:28&lt;/x&gt;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kto ściąga wiele podatków : idiom: człowiek darów l. danin, </w:t>
      </w:r>
      <w:r>
        <w:rPr>
          <w:rtl/>
        </w:rPr>
        <w:t>אִיׁשּתְרּומֹות</w:t>
      </w:r>
      <w:r>
        <w:rPr>
          <w:rtl w:val="0"/>
        </w:rPr>
        <w:t xml:space="preserve"> ; wg G: przestępca, παράνομος.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&lt;x&gt;90 8:11-18&lt;/x&gt;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2024-05-08T00:02:28Z</dcterms:modified>
</cp:coreProperties>
</file>