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obmawiaj* sługi przed jego panem,** aby cię nie przeklinał i abyś nie poniósł kary!***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donoś na sługę do jego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obmawiaj sługi przed jego panem : wg G: Nie przekazuj sługi w ręce pana, μὴ παραδῷς οἰκέτην εἰς χεῖρας δεσπότου.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2024-04-29T09:26:27Z</dcterms:modified>
</cp:coreProperties>
</file>