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przeklina ojca i nie błogosławi matce,*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21:17&lt;/x&gt;;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2024-04-29T09:39:02Z</dcterms:modified>
</cp:coreProperties>
</file>