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czysty we własnych oczach, choć nie jest obmyty z brudu;*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brudu, </w:t>
      </w:r>
      <w:r>
        <w:rPr>
          <w:rtl/>
        </w:rPr>
        <w:t>צֹאָה</w:t>
      </w:r>
      <w:r>
        <w:rPr>
          <w:rtl w:val="0"/>
        </w:rPr>
        <w:t xml:space="preserve"> (tso’ah), lub: plugastwa, nieczystości, kału. Wyrażenie to może się odnosić do nieczystości moralnej: &lt;x&gt;290 36:12&lt;/x&gt;; &lt;x&gt;450 3:3-4&lt;/x&gt;.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2024-04-29T13:51:28Z</dcterms:modified>
</cp:coreProperties>
</file>