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niewolnika, gdy zostaje królem,* głupca, gdy syci się chlebem,**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10:5-7&lt;/x&gt;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głupca, któremu się wiedzie.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19:10&lt;/x&gt;; &lt;x&gt;240 28:19&lt;/x&gt;; &lt;x&gt;240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2024-04-29T08:10:35Z</dcterms:modified>
</cp:coreProperties>
</file>