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mrówki, lud niemocny,* a jednak w lecie zbierają swój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2024-04-29T12:49:31Z</dcterms:modified>
</cp:coreProperties>
</file>