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– da się schwytać rękami, a jednak jest w pałacach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2024-04-29T09:14:47Z</dcterms:modified>
</cp:coreProperties>
</file>