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 w pełnej zbroi, kozioł oraz król z oddziałem swoich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i kozioł, i król, przeciw któremu nikt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na biodrach przepasany, i kozieł, i król, przeciw któremu żaden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 mający biodra podkasane i baran, a i króla nie masz, który 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 lub kozioł i król, którego lud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co dumnie kroczy, kozioł i król, który jak Bóg występuje wśród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myśliwski, kozioł i król na czele swoich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 - bo ma mocne mięśnie, podobnie i kozioł; w końcu król - z nim nikt nie może się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(gdy się pyszni), i kozioł oraz król, (gdy staje pośród swego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півень, що сміливо ходить серед курей, і козел, що провадить стадо, і цар, що публично говорить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opasany w biodrach; kozioł, i król, któremu nikt się nie oprze.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lub kozioł oraz król oddziału żołnierzy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2024-04-29T15:35:11Z</dcterms:modified>
</cp:coreProperties>
</file>