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0"/>
        <w:gridCol w:w="52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uwagę na mą mądrość, mój synu, skieruj ucho na moje zrozumienie (biegu spraw),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uwagę na mą mądrość, mój synu, zadbaj o to, by zrozumieć moją myśl: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zważaj na moją mądrość i nakłoń twego ucha ku mojemu rozumowi;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mój! bądź pilen mądrości mojej, a ku mojej roztropności nakłoń ucha twego,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bądź pilen mądrości mojej a ku roztropności mojej nakłoń ucha twego,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zwróć się ku mojej mądrości, do mej roztropności nakłoń swe ucho;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zwróć uwagę na moją mądrość, nakłoń ucha na moją roztropność,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synu, zwróć się ku mojej mądrości, nadstaw ucha na moje pouczenie,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słuchaj uważnie tego, co mówię o mądrości, nakłoń ucha na to, co mówię o roztropności,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zważaj na mądrość moją i ku rozumowi memu nakłoń ucha,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Сину, сприйми мою мудрість, приклади ж твоє ухо до моїх слів,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synu! Uważaj na Moją Mądrość; ku Mojej roztropności skłoń twe ucho,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zważaj na moją mądrość. Nakłoń swych uszu ku memu rozeznaniu.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2024-05-08T12:48:04Z</dcterms:modified>
</cp:coreProperties>
</file>