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musiała prostować ścieżki życia – nie wie ona, jak niepewne są jej szlaki.*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 kroczyć prostą ścieżką życia — nawet nie wie, jak zgubne są jej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nie rozważał ścieżki życia, jej drogi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niestałe,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zważyć chciał ścieszkę żywota jej, nie pewne są drogi jej, nie poznasz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szcieżce żywota nie chodzą, błędne są kroki jej i nie wyszladowane.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 na ścieżkę swego życia, jej drogi są błędne, choć ona o 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ty nie wkroczył na ścieżkę życia; a że niestałe są jej drogi, ty tego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drogą życia, jej ścieżki prowadzą na manowce – i o tym nie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 ona ścieżki życia, nie wie, że jej drogi wiodą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przewidując ścieżki życia nie wiesz, że drogi jej są niepewne.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 доріг життя не прийде, а її сліди погані й не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Chwieją się jej manowce, byś nie wyrównał sobie drogi życia; nie zdołasz jej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rozmyśla nad ścieżką życia. Nie wie, gdzie błądzą jej szlaki.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(ze względu na pod. form 3 os. lp rż i 2 os. lp rm): abyś nie kroczył ścieżką życia – nie wiesz, jak niepewne są jej szlaki. Wg G: drogami życia bowiem nie idzie, śliskie (l. niebezpieczne) zaś jej szlaki i słabo znane, ὁδοὺς γὰρ ζωῆς οὐκ ἐπέρχεται σφαλεραὶ δὲ αἱ τροχιαὶ αὐτῆς καὶ οὐκ εὔγνωστοι.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2024-05-09T02:15:50Z</dcterms:modified>
</cp:coreProperties>
</file>