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3"/>
        <w:gridCol w:w="3088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domu! Udał się w podróż, 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Mego męża nie ma dzisiaj w domu! Wyjechał.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męża nie ma w domu; pojechał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męża mego w domu niemasz; pojechał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męża w domu jego, jachał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w domu nie ma, udał się w drogę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męża nie ma w domu, udał się w podróż daleką.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męża nie ma w domu, jest w dalekiej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domu, udał się w daleką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мого чоловіка в домі, пішов далеко дорогою,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domu nie ma męża, bo wyruszył w daleką podróż.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męża nie ma w domu; udał się w daleką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2024-05-06T03:35:57Z</dcterms:modified>
</cp:coreProperties>
</file>