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mądrość nie woła i rozum* nie wydaje głosu?**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תְבּונָה</w:t>
      </w:r>
      <w:r>
        <w:rPr>
          <w:rtl w:val="0"/>
        </w:rPr>
        <w:t xml:space="preserve"> (tewuna h), ozn. również zrozumienie rzeczy, pomysłowość, inteligencję, talent, zręczność: &lt;x&gt;110 7:14&lt;/x&gt;; Boga w stworzeniu: &lt;x&gt;290 40:14&lt;/x&gt;; wgląd w istotę rzeczy: &lt;x&gt;240 10:23&lt;/x&gt;;&lt;x&gt;240 11:12&lt;/x&gt;.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wyboru, retoryczne, domagające się odpowiedzi twierdzącej.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2024-04-30T05:20:58Z</dcterms:modified>
</cp:coreProperties>
</file>