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Ceńcie moje pouczenia ponad srebro, a wskazania — ponad szczere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moje pouczenie zamiast srebra i 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ćwiczenie moje, a nie srebro, a umiejętność raczej, niż złoto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ćwiczenie moje, a nie pieniądze, umiejętność raczej niż złoto obierajcie.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moje nabądźcie, nie srebro, raczej wiedzę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moją przestrogę raczej niż srebro i poznanie raczej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karcenie, a nie srebro, 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karność, a nie srebro, i 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 nie srebro, umiejętność raczej niż najczystsze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напоумлення і не срібло і знання радше ніж щире золото. Виберіть розуміння радше ніж щире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srebra raczej zabierzcie Moje napomnienie, a zamiast wybornego złota –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moje karcenie, a nie srebro, i poznanie zamiast wybornego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2024-04-30T02:35:35Z</dcterms:modified>
</cp:coreProperties>
</file>