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0"/>
        <w:gridCol w:w="1663"/>
        <w:gridCol w:w="60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 moje pouczenie chętniej niż srebro i poznanie chętniej niż wyborne złoto!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2024-04-30T00:05:59Z</dcterms:modified>
</cp:coreProperties>
</file>