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podstaw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dociekam podstaw zamiarów, </w:t>
      </w:r>
      <w:r>
        <w:rPr>
          <w:rtl/>
        </w:rPr>
        <w:t>מְזִ ּמֹות אֶמְצָא ־ דַעַת</w:t>
      </w:r>
      <w:r>
        <w:rPr>
          <w:rtl w:val="0"/>
        </w:rPr>
        <w:t xml:space="preserve"> , lub: istoty zamiarów; traktowane jako hend.: najskrytszych zamiarów; zamiary, </w:t>
      </w:r>
      <w:r>
        <w:rPr>
          <w:rtl/>
        </w:rPr>
        <w:t>מְזִּמֹות</w:t>
      </w:r>
      <w:r>
        <w:rPr>
          <w:rtl w:val="0"/>
        </w:rPr>
        <w:t xml:space="preserve"> (mezimmot), ozn. też rozważania i plan: Boga: &lt;x&gt;300 23:30&lt;/x&gt;; może odnosić się do złych planów lub intrygi: &lt;x&gt;300 11:15&lt;/x&gt;; ozn.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2024-04-30T01:35:10Z</dcterms:modified>
</cp:coreProperties>
</file>