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9"/>
        <w:gridCol w:w="1637"/>
        <w:gridCol w:w="6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owoc przewyższa złoto, złoto najczystsze, a moje plony lepsze niż wyborne srebro.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2024-04-30T03:13:36Z</dcterms:modified>
</cp:coreProperties>
</file>