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8"/>
        <w:gridCol w:w="2158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ścieżką sprawiedliwości, środkiem dróg prawa,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2024-04-30T02:06:11Z</dcterms:modified>
</cp:coreProperties>
</file>