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 są wszystkie słowa moich ust, nie ma w nich nic krętego ani przewrotnego.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 są wszystkie moje słowa, nie ma w nich żadnej przewrotności.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 są wszystkie słowa moich ust; nie ma w nich nic fałszywego ani przewrotnego.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 są wszystkie słowa ust moich; nie masz w nich nic nieprawego ani przewrotnego.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 są wszytkie powieści moje, nie masz w nich nic krzywego ani przewrotnego.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Mowy ust moich są prawe, obcy mi fałsz i krętactwo.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 są wszystkie słowa moich ust, nie ma w nich nic krętego i przewrotnego.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moje słowa są przeniknięte sprawiedliwością, nie ma w nich zdrady ani przewrotności.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moje słowa są słuszne, nie ma w nich podstępu ani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słowa ust moich są sprawiedliwe, nie ma w nich fałszu ani przewrotności.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праведністю всі слова моїх уст, нічого в них (немає) викривленого чи покрученого.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mowy Mych ust są sprawiedliwe; nie ma w nich obłudy, ani matactwa.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wypowiedzi moich ust są prawe. Nie ma wśród nich nic przewrotnego ani spaczonego.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2024-04-30T00:19:30Z</dcterms:modified>
</cp:coreProperties>
</file>