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86"/>
        <w:gridCol w:w="50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wołać na przechodzących drogą, kroczących prosto swoimi ścieżkami: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woła do przechodzących drogą, kroczących przed siebie ścieżkami: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wołać na przechodzących, którzy idą prosto swoimi ścieżkami: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wołała na idących drogą, którzy prosto idą ścieszkami swemi,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wołała mijających drogą a idących drogą swoją: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wołać na przechodzących drogą, na tych, co idą prostymi ścieżkami: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Wołając na przechodniów, którzy idą swoimi ścieżkami: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wołać do przechodzących drogą, do tych, którzy idą prosto swoimi ścieżkami: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wołać na przechodzących drogą, tych, którzy prosto idą swoimi ścieżkami: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zapraszać przechodniów, tych, którzy kroczą prosto swoją drogą: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прикликуючи прохожих і тих, що випрамлюють свої дороги: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przywoływać tych, którzy przechodzą drogą, a chodzą prosto po swoich ścieżkach.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wołać do przechodzących drogą, do idących prosto przed siebie swoimi ścieżkami: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2024-05-07T04:42:43Z</dcterms:modified>
</cp:coreProperties>
</file>