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prostactwo,* abyście żyli, i idźcie prosto drogą rozumu!**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prostactwo! Żyjcie! Idźcie prosto drogą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 będziecie żyli, i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prostotę, a będziecie żyli, a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dzieciństwo a żyjcie i chodźcie drogami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naiwność, a żyć będziecie, chodźcie prosto drogą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abyście żyli, i chodźcie drogą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bezmyślność i żyjcie, idźcie drogą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brak doświadczenia, abyście żyć mogli, wejdźcie na drogę umiejętności!”.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szaleństwo, a żyć będziecie, i postępujcie drogą rozwagi!”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Оставте безумність, і будете жити, і шукатимете розумність, щоб ви пожили, і випрямите розум в пізнанні.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to, nierozważni, a będziecie żyli; chodźcie prosto po drodze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niedoświadczonych i żyjcie, i chodźcie prosto drogą zrozumienia”.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prostaków.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55:1-3&lt;/x&gt;; &lt;x&gt;240 10:1-22&lt;/x&gt;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2024-05-07T21:15:02Z</dcterms:modified>
</cp:coreProperties>
</file>